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218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Рехлова Дениса Ивановича, </w:t>
      </w:r>
      <w:r>
        <w:rPr>
          <w:rStyle w:val="cat-ExternalSystemDefinedgrp-4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являющегося председателем 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ТСН СНТ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Горный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Style w:val="cat-UserDefinedgrp-4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Рехлов Д.И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 правления ТСН СНТ «Горный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11 мкр., д. 55, кв. 14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Рехлов Д.И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Рехлов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Д.И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Рехлова Д.И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правления Рехлов Д.И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(расчета)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11.07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Рехлова Д.И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Рехлова Д.И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правления ТСН СНТ «Горный 2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Рехлова Дениса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8rplc-7">
    <w:name w:val="cat-PassportData grp-38 rplc-7"/>
    <w:basedOn w:val="DefaultParagraphFont"/>
  </w:style>
  <w:style w:type="character" w:customStyle="1" w:styleId="cat-UserDefinedgrp-49rplc-9">
    <w:name w:val="cat-UserDefined grp-49 rplc-9"/>
    <w:basedOn w:val="DefaultParagraphFont"/>
  </w:style>
  <w:style w:type="character" w:customStyle="1" w:styleId="cat-PassportDatagrp-39rplc-11">
    <w:name w:val="cat-PassportData grp-39 rplc-11"/>
    <w:basedOn w:val="DefaultParagraphFont"/>
  </w:style>
  <w:style w:type="character" w:customStyle="1" w:styleId="cat-ExternalSystemDefinedgrp-46rplc-12">
    <w:name w:val="cat-ExternalSystemDefined grp-46 rplc-12"/>
    <w:basedOn w:val="DefaultParagraphFont"/>
  </w:style>
  <w:style w:type="character" w:customStyle="1" w:styleId="cat-ExternalSystemDefinedgrp-48rplc-13">
    <w:name w:val="cat-ExternalSystemDefined grp-48 rplc-13"/>
    <w:basedOn w:val="DefaultParagraphFont"/>
  </w:style>
  <w:style w:type="character" w:customStyle="1" w:styleId="cat-UserDefinedgrp-50rplc-29">
    <w:name w:val="cat-UserDefined grp-50 rplc-29"/>
    <w:basedOn w:val="DefaultParagraphFont"/>
  </w:style>
  <w:style w:type="character" w:customStyle="1" w:styleId="cat-UserDefinedgrp-51rplc-45">
    <w:name w:val="cat-UserDefined grp-51 rplc-45"/>
    <w:basedOn w:val="DefaultParagraphFont"/>
  </w:style>
  <w:style w:type="character" w:customStyle="1" w:styleId="cat-UserDefinedgrp-52rplc-48">
    <w:name w:val="cat-UserDefined grp-52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